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-85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0067-01-2024-000010-02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России, русским языком владеющего, в услугах переводчика не нуждающегося, проживающего по адресу: ХМАО-Югра, </w:t>
      </w:r>
      <w:r>
        <w:rPr>
          <w:rStyle w:val="cat-UserDefinedgrp-36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>к штраф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21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>у 21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ХМ </w:t>
      </w:r>
      <w:r>
        <w:rPr>
          <w:rStyle w:val="cat-UserDefinedgrp-26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34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0412365400675000852420132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0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40rplc-52">
    <w:name w:val="cat-UserDefined grp-40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